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Chapter 2B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*tick tock*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Backpack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Pencil sharpener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Chapter 2B</dc:title>
  <dcterms:created xsi:type="dcterms:W3CDTF">2021-10-11T17:13:29Z</dcterms:created>
  <dcterms:modified xsi:type="dcterms:W3CDTF">2021-10-11T17:13:29Z</dcterms:modified>
</cp:coreProperties>
</file>