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Chapter 3A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fruit 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hamburger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strawberries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salad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Chapter 3A</dc:title>
  <dcterms:created xsi:type="dcterms:W3CDTF">2021-10-11T17:13:49Z</dcterms:created>
  <dcterms:modified xsi:type="dcterms:W3CDTF">2021-10-11T17:13:49Z</dcterms:modified>
</cp:coreProperties>
</file>