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Spanish Chapter 3A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cereal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apple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bread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orange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banana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yogurt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fruit salad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for lunch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eggs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ham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french fries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bacon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sausage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toast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hamburger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cookie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strawberries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breakfast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for breakfast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salad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Chapter 3A</dc:title>
  <dcterms:created xsi:type="dcterms:W3CDTF">2021-10-11T17:13:50Z</dcterms:created>
  <dcterms:modified xsi:type="dcterms:W3CDTF">2021-10-11T17:13:50Z</dcterms:modified>
</cp:coreProperties>
</file>