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7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la entrada    </w:t>
      </w:r>
      <w:r>
        <w:t xml:space="preserve">   izquierdo    </w:t>
      </w:r>
      <w:r>
        <w:t xml:space="preserve">   el tanto    </w:t>
      </w:r>
      <w:r>
        <w:t xml:space="preserve">   ganar    </w:t>
      </w:r>
      <w:r>
        <w:t xml:space="preserve">   querer    </w:t>
      </w:r>
      <w:r>
        <w:t xml:space="preserve">   tirar    </w:t>
      </w:r>
      <w:r>
        <w:t xml:space="preserve">   lanzar    </w:t>
      </w:r>
      <w:r>
        <w:t xml:space="preserve">   parar    </w:t>
      </w:r>
      <w:r>
        <w:t xml:space="preserve">   correr    </w:t>
      </w:r>
      <w:r>
        <w:t xml:space="preserve">   volver    </w:t>
      </w:r>
      <w:r>
        <w:t xml:space="preserve">   devolver    </w:t>
      </w:r>
      <w:r>
        <w:t xml:space="preserve">   meter    </w:t>
      </w:r>
      <w:r>
        <w:t xml:space="preserve">   preferir    </w:t>
      </w:r>
      <w:r>
        <w:t xml:space="preserve">   gustar    </w:t>
      </w:r>
      <w:r>
        <w:t xml:space="preserve">   jugar    </w:t>
      </w:r>
      <w:r>
        <w:t xml:space="preserve">   pasar    </w:t>
      </w:r>
      <w:r>
        <w:t xml:space="preserve">   encestar    </w:t>
      </w:r>
      <w:r>
        <w:t xml:space="preserve">   perder    </w:t>
      </w:r>
      <w:r>
        <w:t xml:space="preserve">   interesar    </w:t>
      </w:r>
      <w:r>
        <w:t xml:space="preserve">   driblar    </w:t>
      </w:r>
      <w:r>
        <w:t xml:space="preserve">   atrapar    </w:t>
      </w:r>
      <w:r>
        <w:t xml:space="preserve">   aburrir    </w:t>
      </w:r>
      <w:r>
        <w:t xml:space="preserve">   bloquear    </w:t>
      </w:r>
      <w:r>
        <w:t xml:space="preserve">   empezar    </w:t>
      </w:r>
      <w:r>
        <w:t xml:space="preserve">   comenzar    </w:t>
      </w:r>
      <w:r>
        <w:t xml:space="preserve">   poder    </w:t>
      </w:r>
      <w:r>
        <w:t xml:space="preserve">   batear    </w:t>
      </w:r>
      <w:r>
        <w:t xml:space="preserve">   a veces    </w:t>
      </w:r>
      <w:r>
        <w:t xml:space="preserve">   puntaje    </w:t>
      </w:r>
      <w:r>
        <w:t xml:space="preserve">   derecho    </w:t>
      </w:r>
      <w:r>
        <w:t xml:space="preserve">   el tiempo    </w:t>
      </w:r>
      <w:r>
        <w:t xml:space="preserve">   el partido    </w:t>
      </w:r>
      <w:r>
        <w:t xml:space="preserve">   el receptor    </w:t>
      </w:r>
      <w:r>
        <w:t xml:space="preserve">   la cancha    </w:t>
      </w:r>
      <w:r>
        <w:t xml:space="preserve">   el campo    </w:t>
      </w:r>
      <w:r>
        <w:t xml:space="preserve">   el pie    </w:t>
      </w:r>
      <w:r>
        <w:t xml:space="preserve">   entre    </w:t>
      </w:r>
      <w:r>
        <w:t xml:space="preserve">   la bateadora    </w:t>
      </w:r>
      <w:r>
        <w:t xml:space="preserve">   el bate    </w:t>
      </w:r>
      <w:r>
        <w:t xml:space="preserve">   el cesto    </w:t>
      </w:r>
      <w:r>
        <w:t xml:space="preserve">   la canasta    </w:t>
      </w:r>
      <w:r>
        <w:t xml:space="preserve">   el baloncesto    </w:t>
      </w:r>
      <w:r>
        <w:t xml:space="preserve">   el basquetbol    </w:t>
      </w:r>
      <w:r>
        <w:t xml:space="preserve">   el beisbol    </w:t>
      </w:r>
      <w:r>
        <w:t xml:space="preserve">   la base    </w:t>
      </w:r>
      <w:r>
        <w:t xml:space="preserve">   la pelota    </w:t>
      </w:r>
      <w:r>
        <w:t xml:space="preserve">   el balon    </w:t>
      </w:r>
      <w:r>
        <w:t xml:space="preserve">   el brazo    </w:t>
      </w:r>
      <w:r>
        <w:t xml:space="preserve">   siempre    </w:t>
      </w:r>
      <w:r>
        <w:t xml:space="preserve">   contra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7 Vocab</dc:title>
  <dcterms:created xsi:type="dcterms:W3CDTF">2021-10-11T17:13:32Z</dcterms:created>
  <dcterms:modified xsi:type="dcterms:W3CDTF">2021-10-11T17:13:32Z</dcterms:modified>
</cp:coreProperties>
</file>