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Classroom Objects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maestro    </w:t>
      </w:r>
      <w:r>
        <w:t xml:space="preserve">   teclado    </w:t>
      </w:r>
      <w:r>
        <w:t xml:space="preserve">   pegamento    </w:t>
      </w:r>
      <w:r>
        <w:t xml:space="preserve">   perferadora    </w:t>
      </w:r>
      <w:r>
        <w:t xml:space="preserve">   diccionario    </w:t>
      </w:r>
      <w:r>
        <w:t xml:space="preserve">   sujetapapeles    </w:t>
      </w:r>
      <w:r>
        <w:t xml:space="preserve">   cinta    </w:t>
      </w:r>
      <w:r>
        <w:t xml:space="preserve">   grapadora    </w:t>
      </w:r>
      <w:r>
        <w:t xml:space="preserve">   borrador    </w:t>
      </w:r>
      <w:r>
        <w:t xml:space="preserve">   escritorio    </w:t>
      </w:r>
      <w:r>
        <w:t xml:space="preserve">   papel    </w:t>
      </w:r>
      <w:r>
        <w:t xml:space="preserve">   regla    </w:t>
      </w:r>
      <w:r>
        <w:t xml:space="preserve">   pluma    </w:t>
      </w:r>
      <w:r>
        <w:t xml:space="preserve">   marcador    </w:t>
      </w:r>
      <w:r>
        <w:t xml:space="preserve">   sacapuntas    </w:t>
      </w:r>
      <w:r>
        <w:t xml:space="preserve">   mochila    </w:t>
      </w:r>
      <w:r>
        <w:t xml:space="preserve">   pantalla    </w:t>
      </w:r>
      <w:r>
        <w:t xml:space="preserve">   impresora    </w:t>
      </w:r>
      <w:r>
        <w:t xml:space="preserve">   computadora    </w:t>
      </w:r>
      <w:r>
        <w:t xml:space="preserve">   calculadora    </w:t>
      </w:r>
      <w:r>
        <w:t xml:space="preserve">   tiza    </w:t>
      </w:r>
      <w:r>
        <w:t xml:space="preserve">   goma    </w:t>
      </w:r>
      <w:r>
        <w:t xml:space="preserve">   tijeras    </w:t>
      </w:r>
      <w:r>
        <w:t xml:space="preserve">   cuaderno    </w:t>
      </w:r>
      <w:r>
        <w:t xml:space="preserve">   libro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Classroom Objects</dc:title>
  <dcterms:created xsi:type="dcterms:W3CDTF">2021-10-11T17:13:44Z</dcterms:created>
  <dcterms:modified xsi:type="dcterms:W3CDTF">2021-10-11T17:13:44Z</dcterms:modified>
</cp:coreProperties>
</file>