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Clothing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necklace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earring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sweatshirt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bathing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blouse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Clothing</dc:title>
  <dcterms:created xsi:type="dcterms:W3CDTF">2021-10-11T17:14:51Z</dcterms:created>
  <dcterms:modified xsi:type="dcterms:W3CDTF">2021-10-11T17:14:51Z</dcterms:modified>
</cp:coreProperties>
</file>