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Bathing suit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Calcetines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Camiseta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Gloves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Chaqueta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Jacket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Camisa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Pajamas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Falda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Scrubs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Zapatos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Sombrero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Vestido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Bathrobe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Traje de bano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T-shirt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Traje quirurgico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Chaleco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Pantalones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Corbata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Skirt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Guantes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Pantalones Cortos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Traje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Sandals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Botas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Pijama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Sandalias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Clothing</dc:title>
  <dcterms:created xsi:type="dcterms:W3CDTF">2021-10-11T17:14:53Z</dcterms:created>
  <dcterms:modified xsi:type="dcterms:W3CDTF">2021-10-11T17:14:53Z</dcterms:modified>
</cp:coreProperties>
</file>