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Clothing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sweater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T-Shirt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Clothing Vocab</dc:title>
  <dcterms:created xsi:type="dcterms:W3CDTF">2021-10-11T17:13:38Z</dcterms:created>
  <dcterms:modified xsi:type="dcterms:W3CDTF">2021-10-11T17:13:38Z</dcterms:modified>
</cp:coreProperties>
</file>