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rosado    </w:t>
      </w:r>
      <w:r>
        <w:t xml:space="preserve">   rosa    </w:t>
      </w:r>
      <w:r>
        <w:t xml:space="preserve">   gris    </w:t>
      </w:r>
      <w:r>
        <w:t xml:space="preserve">   negro    </w:t>
      </w:r>
      <w:r>
        <w:t xml:space="preserve">   blanco    </w:t>
      </w:r>
      <w:r>
        <w:t xml:space="preserve">   marron    </w:t>
      </w:r>
      <w:r>
        <w:t xml:space="preserve">   anaranjado    </w:t>
      </w:r>
      <w:r>
        <w:t xml:space="preserve">   verde    </w:t>
      </w:r>
      <w:r>
        <w:t xml:space="preserve">   amarillo    </w:t>
      </w:r>
      <w:r>
        <w:t xml:space="preserve">   cafe    </w:t>
      </w:r>
      <w:r>
        <w:t xml:space="preserve">   azul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Colors</dc:title>
  <dcterms:created xsi:type="dcterms:W3CDTF">2021-10-11T17:13:23Z</dcterms:created>
  <dcterms:modified xsi:type="dcterms:W3CDTF">2021-10-11T17:13:23Z</dcterms:modified>
</cp:coreProperties>
</file>