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verde azulado    </w:t>
      </w:r>
      <w:r>
        <w:t xml:space="preserve">   verde    </w:t>
      </w:r>
      <w:r>
        <w:t xml:space="preserve">   rojo    </w:t>
      </w:r>
      <w:r>
        <w:t xml:space="preserve">   negro    </w:t>
      </w:r>
      <w:r>
        <w:t xml:space="preserve">   gris    </w:t>
      </w:r>
      <w:r>
        <w:t xml:space="preserve">   rosado    </w:t>
      </w:r>
      <w:r>
        <w:t xml:space="preserve">   azul    </w:t>
      </w:r>
      <w:r>
        <w:t xml:space="preserve">   marron    </w:t>
      </w:r>
      <w:r>
        <w:t xml:space="preserve">   anaranjado    </w:t>
      </w:r>
      <w:r>
        <w:t xml:space="preserve">   blanco    </w:t>
      </w:r>
      <w:r>
        <w:t xml:space="preserve">   amarillo    </w:t>
      </w:r>
      <w:r>
        <w:t xml:space="preserve">   morado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Colors</dc:title>
  <dcterms:created xsi:type="dcterms:W3CDTF">2021-10-11T17:13:50Z</dcterms:created>
  <dcterms:modified xsi:type="dcterms:W3CDTF">2021-10-11T17:13:50Z</dcterms:modified>
</cp:coreProperties>
</file>