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blackberry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goldfish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polar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carrot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Colors</dc:title>
  <dcterms:created xsi:type="dcterms:W3CDTF">2021-10-11T17:13:22Z</dcterms:created>
  <dcterms:modified xsi:type="dcterms:W3CDTF">2021-10-11T17:13:22Z</dcterms:modified>
</cp:coreProperties>
</file>