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Conquest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Expedition    </w:t>
      </w:r>
      <w:r>
        <w:t xml:space="preserve">   Spaniards    </w:t>
      </w:r>
      <w:r>
        <w:t xml:space="preserve">   Machu Picchu    </w:t>
      </w:r>
      <w:r>
        <w:t xml:space="preserve">   Indigenous people    </w:t>
      </w:r>
      <w:r>
        <w:t xml:space="preserve">   Resistance    </w:t>
      </w:r>
      <w:r>
        <w:t xml:space="preserve">   Enslavement    </w:t>
      </w:r>
      <w:r>
        <w:t xml:space="preserve">   Pizarro    </w:t>
      </w:r>
      <w:r>
        <w:t xml:space="preserve">   Desease    </w:t>
      </w:r>
      <w:r>
        <w:t xml:space="preserve">   Immunity    </w:t>
      </w:r>
      <w:r>
        <w:t xml:space="preserve">   Conquest    </w:t>
      </w:r>
      <w:r>
        <w:t xml:space="preserve">   Explorers    </w:t>
      </w:r>
      <w:r>
        <w:t xml:space="preserve">   Exploration    </w:t>
      </w:r>
      <w:r>
        <w:t xml:space="preserve">   Civilisations    </w:t>
      </w:r>
      <w:r>
        <w:t xml:space="preserve">   Smallpox    </w:t>
      </w:r>
      <w:r>
        <w:t xml:space="preserve">   Mesoamerica    </w:t>
      </w:r>
      <w:r>
        <w:t xml:space="preserve">   tenochititian    </w:t>
      </w:r>
      <w:r>
        <w:t xml:space="preserve">   Moctezuma    </w:t>
      </w:r>
      <w:r>
        <w:t xml:space="preserve">   Columbus    </w:t>
      </w:r>
      <w:r>
        <w:t xml:space="preserve">   Religion    </w:t>
      </w:r>
      <w:r>
        <w:t xml:space="preserve">   Glory    </w:t>
      </w:r>
      <w:r>
        <w:t xml:space="preserve">   Gold    </w:t>
      </w:r>
      <w:r>
        <w:t xml:space="preserve">   Incas    </w:t>
      </w:r>
      <w:r>
        <w:t xml:space="preserve">   Aztecs    </w:t>
      </w:r>
      <w:r>
        <w:t xml:space="preserve">   Conquistadors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Conquest</dc:title>
  <dcterms:created xsi:type="dcterms:W3CDTF">2021-10-11T17:15:13Z</dcterms:created>
  <dcterms:modified xsi:type="dcterms:W3CDTF">2021-10-11T17:15:13Z</dcterms:modified>
</cp:coreProperties>
</file>