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Conquest of The Americas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Aztec emperor who reigned during the Spanish conquest of Tenochtitlan.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pottery fragment usually unearthed as an archaelogical relic. Also known as potsherds.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road built across a broad body of water or wetland.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glassy, black rock that is formed by cooling lava.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offering of a crop or killing of a live animal or person to please a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capital city of the Aztec Empire, built in the centre of Lake Texcoco.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water supply system constructed to convey water over a long gradual slope.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exposure of multiple layers beneath Earth's surface so archaelogists can study the artefacts of a 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Aztec context, the name given to a document written by the Aztecs, which uses mainly pictures to tell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highly contagious disease brough to the Americas by the Europeans. The indigenous people had no immunity to this deadly disease and more than 90% died from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god that is a guardian of protector of something in particular. For example, Chicmexochiti was the patron god of artists.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term used to refer to the soldiers and explorers of Spanish or Portuguese Empires in a general sense. Literally, it means 'conqueror'.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region where North and South America meet, and now includes modern day countries such as Guatemala and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Spanish conquistador who invaded Aztec territory and took the city of Tenochtitlan.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art of decorating something with small pieces of coloured materials such as glass, stones, tiles or shells.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Payments, such as goods or services, made by one nation to ensure protection by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small, floating piece of fertile land used for agriculture.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natural body of water (lake) within the valley of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Corn; grown typically in Central or South America. An important Aztec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symbol or image used to represent words.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Conquest of The Americas</dc:title>
  <dcterms:created xsi:type="dcterms:W3CDTF">2021-10-11T17:13:45Z</dcterms:created>
  <dcterms:modified xsi:type="dcterms:W3CDTF">2021-10-11T17:13:45Z</dcterms:modified>
</cp:coreProperties>
</file>