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Conquistadors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Balboa    </w:t>
      </w:r>
      <w:r>
        <w:t xml:space="preserve">   Cabot    </w:t>
      </w:r>
      <w:r>
        <w:t xml:space="preserve">   Vespucci    </w:t>
      </w:r>
      <w:r>
        <w:t xml:space="preserve">   Magellan    </w:t>
      </w:r>
      <w:r>
        <w:t xml:space="preserve">   Cabral    </w:t>
      </w:r>
      <w:r>
        <w:t xml:space="preserve">   Tuscalusa    </w:t>
      </w:r>
      <w:r>
        <w:t xml:space="preserve">   Narvaez    </w:t>
      </w:r>
      <w:r>
        <w:t xml:space="preserve">   Motecuhzoma    </w:t>
      </w:r>
      <w:r>
        <w:t xml:space="preserve">   Veracruz    </w:t>
      </w:r>
      <w:r>
        <w:t xml:space="preserve">   Puerto Rico    </w:t>
      </w:r>
      <w:r>
        <w:t xml:space="preserve">   Columbus    </w:t>
      </w:r>
      <w:r>
        <w:t xml:space="preserve">   Hispaniola    </w:t>
      </w:r>
      <w:r>
        <w:t xml:space="preserve">   Fountain of Youth    </w:t>
      </w:r>
      <w:r>
        <w:t xml:space="preserve">   Tampa Bay    </w:t>
      </w:r>
      <w:r>
        <w:t xml:space="preserve">   soldier    </w:t>
      </w:r>
      <w:r>
        <w:t xml:space="preserve">   Mississippi River    </w:t>
      </w:r>
      <w:r>
        <w:t xml:space="preserve">   Native Americans    </w:t>
      </w:r>
      <w:r>
        <w:t xml:space="preserve">   Coronado    </w:t>
      </w:r>
      <w:r>
        <w:t xml:space="preserve">   Gold    </w:t>
      </w:r>
      <w:r>
        <w:t xml:space="preserve">   Mexico    </w:t>
      </w:r>
      <w:r>
        <w:t xml:space="preserve">   Quetzalcoatl    </w:t>
      </w:r>
      <w:r>
        <w:t xml:space="preserve">   Inca    </w:t>
      </w:r>
      <w:r>
        <w:t xml:space="preserve">   Aztec    </w:t>
      </w:r>
      <w:r>
        <w:t xml:space="preserve">   Tenochtitlan    </w:t>
      </w:r>
      <w:r>
        <w:t xml:space="preserve">   La Florida    </w:t>
      </w:r>
      <w:r>
        <w:t xml:space="preserve">   explorers    </w:t>
      </w:r>
      <w:r>
        <w:t xml:space="preserve">   Spanish    </w:t>
      </w:r>
      <w:r>
        <w:t xml:space="preserve">   De Soto    </w:t>
      </w:r>
      <w:r>
        <w:t xml:space="preserve">   Ponce de Leon    </w:t>
      </w:r>
      <w:r>
        <w:t xml:space="preserve">   Cortes    </w:t>
      </w:r>
      <w:r>
        <w:t xml:space="preserve">   Conquistador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Conquistadors</dc:title>
  <dcterms:created xsi:type="dcterms:W3CDTF">2021-10-11T17:14:20Z</dcterms:created>
  <dcterms:modified xsi:type="dcterms:W3CDTF">2021-10-11T17:14:20Z</dcterms:modified>
</cp:coreProperties>
</file>