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Countries &amp;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Washington D.c.    </w:t>
      </w:r>
      <w:r>
        <w:t xml:space="preserve">   Estados Unidos    </w:t>
      </w:r>
      <w:r>
        <w:t xml:space="preserve">   Bata    </w:t>
      </w:r>
      <w:r>
        <w:t xml:space="preserve">   Guinea Ecuatorial    </w:t>
      </w:r>
      <w:r>
        <w:t xml:space="preserve">   Madrid    </w:t>
      </w:r>
      <w:r>
        <w:t xml:space="preserve">   Espana    </w:t>
      </w:r>
      <w:r>
        <w:t xml:space="preserve">   Montevideo    </w:t>
      </w:r>
      <w:r>
        <w:t xml:space="preserve">   Uruguay    </w:t>
      </w:r>
      <w:r>
        <w:t xml:space="preserve">   Buenos Aires    </w:t>
      </w:r>
      <w:r>
        <w:t xml:space="preserve">   Argentina    </w:t>
      </w:r>
      <w:r>
        <w:t xml:space="preserve">   Asuncion    </w:t>
      </w:r>
      <w:r>
        <w:t xml:space="preserve">   Paraguay    </w:t>
      </w:r>
      <w:r>
        <w:t xml:space="preserve">   Santiago    </w:t>
      </w:r>
      <w:r>
        <w:t xml:space="preserve">   Chile    </w:t>
      </w:r>
      <w:r>
        <w:t xml:space="preserve">   Sucre La Paz    </w:t>
      </w:r>
      <w:r>
        <w:t xml:space="preserve">   Bolivia    </w:t>
      </w:r>
      <w:r>
        <w:t xml:space="preserve">   Caracas    </w:t>
      </w:r>
      <w:r>
        <w:t xml:space="preserve">   Venezuela    </w:t>
      </w:r>
      <w:r>
        <w:t xml:space="preserve">   Quito    </w:t>
      </w:r>
      <w:r>
        <w:t xml:space="preserve">   Ecuador    </w:t>
      </w:r>
      <w:r>
        <w:t xml:space="preserve">   Lima    </w:t>
      </w:r>
      <w:r>
        <w:t xml:space="preserve">   Peru    </w:t>
      </w:r>
      <w:r>
        <w:t xml:space="preserve">   Bogota    </w:t>
      </w:r>
      <w:r>
        <w:t xml:space="preserve">   Colombia    </w:t>
      </w:r>
      <w:r>
        <w:t xml:space="preserve">   San Juan    </w:t>
      </w:r>
      <w:r>
        <w:t xml:space="preserve">   Puerto Rico    </w:t>
      </w:r>
      <w:r>
        <w:t xml:space="preserve">   Santo Domingo    </w:t>
      </w:r>
      <w:r>
        <w:t xml:space="preserve">   Rebublica Dominicana     </w:t>
      </w:r>
      <w:r>
        <w:t xml:space="preserve">   La Habana    </w:t>
      </w:r>
      <w:r>
        <w:t xml:space="preserve">   Cuba    </w:t>
      </w:r>
      <w:r>
        <w:t xml:space="preserve">   Panama    </w:t>
      </w:r>
      <w:r>
        <w:t xml:space="preserve">   San Jose    </w:t>
      </w:r>
      <w:r>
        <w:t xml:space="preserve">   Costa Rica    </w:t>
      </w:r>
      <w:r>
        <w:t xml:space="preserve">   Managua    </w:t>
      </w:r>
      <w:r>
        <w:t xml:space="preserve">   Nicaragua    </w:t>
      </w:r>
      <w:r>
        <w:t xml:space="preserve">   Tegucigalpa    </w:t>
      </w:r>
      <w:r>
        <w:t xml:space="preserve">   San Salvador    </w:t>
      </w:r>
      <w:r>
        <w:t xml:space="preserve">   El Salvador    </w:t>
      </w:r>
      <w:r>
        <w:t xml:space="preserve">   Guatemala    </w:t>
      </w:r>
      <w:r>
        <w:t xml:space="preserve">   Ciudad de Mexico    </w:t>
      </w:r>
      <w:r>
        <w:t xml:space="preserve">   Mexico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Countries &amp; Capitals</dc:title>
  <dcterms:created xsi:type="dcterms:W3CDTF">2021-10-11T17:13:26Z</dcterms:created>
  <dcterms:modified xsi:type="dcterms:W3CDTF">2021-10-11T17:13:26Z</dcterms:modified>
</cp:coreProperties>
</file>