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Countries and Capitals </w:t>
      </w:r>
    </w:p>
    <w:p>
      <w:pPr>
        <w:pStyle w:val="Questions"/>
      </w:pPr>
      <w:r>
        <w:t xml:space="preserve">1. NTGNHOWSIA CD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DEASOTS IDNOUS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3. MOICEX ITCY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IXEMOC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MEAGAULAT ITCY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6. AMLAATGEU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OMABAL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IAEUNG OACIEURTAL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9. ASN RVLAASOD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EL DAOVSRLA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CGLGAUAPEIT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ASHROUND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MAGAUAN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RCAIANAGU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NSA OEJS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OASCT RCIA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ANMPAA ICTY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18. APNAAM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VAANHA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CBUA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21. SNTOA OIDNOG,M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22. LA EUPACLIRB AIMAINNOCD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23. ANS JNUA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24. OPTREU OCIR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25. ARASACC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26. EALUZEENV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27. AOBGOT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28. BLIAMCOO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29. UQNITO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30. AODUECR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31. LAIM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32. UERP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33. AL AZP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34. BOIAVIL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35. OAISTNAG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36. IHCEL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37. NÓSCINAU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38. UPRAYAAG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39. INMDEOEVTO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40. ARYGUUU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41. BNSEOU ESRAI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42. AANRGETIN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43. MADRDI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44. SPENAA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Countries and Capitals </dc:title>
  <dcterms:created xsi:type="dcterms:W3CDTF">2021-10-11T17:14:36Z</dcterms:created>
  <dcterms:modified xsi:type="dcterms:W3CDTF">2021-10-11T17:14:36Z</dcterms:modified>
</cp:coreProperties>
</file>