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Country and Capital Quiz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México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Bogotá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España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Habana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Central America	Costa Rica	Costa Rica	San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Montevideo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 Salvador	El Salvador	San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Sucre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Guatemala	Guatemala	Ciudad de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Guatemala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Honduras	Honduras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La Ciudad de México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Nicaragua	Nicaragua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Tegucigalpa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Panama	Panamá	Ciudad de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José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Cuba	La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Santiago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República Dominicana	Santo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Madrid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Puerto Rico	San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Quito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Argentina	Argentina	Buenos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Managua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Bolivia	La Paz /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Domingo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Chile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Panamá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Colombia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Lima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Ecuador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Salvador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Paraguay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Aires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Perú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Juan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Uruguay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Asunción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Venezuela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Caracas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Country and Capital Quiz</dc:title>
  <dcterms:created xsi:type="dcterms:W3CDTF">2021-10-11T17:15:10Z</dcterms:created>
  <dcterms:modified xsi:type="dcterms:W3CDTF">2021-10-11T17:15:10Z</dcterms:modified>
</cp:coreProperties>
</file>