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Sweets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Potatoes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Ice-cream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Dairy products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Berries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Pasta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Grapes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Chicken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Steak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Shellfish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Butter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Drinks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Vegetables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Lettuce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Chocolate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Tomatoes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Dessert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Spaghetti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Turkey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Carrots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Meats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Fruits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Grains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Crossword</dc:title>
  <dcterms:created xsi:type="dcterms:W3CDTF">2021-10-11T17:15:40Z</dcterms:created>
  <dcterms:modified xsi:type="dcterms:W3CDTF">2021-10-11T17:15:40Z</dcterms:modified>
</cp:coreProperties>
</file>