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shopping center, mall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go shopping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be 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winter 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understand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want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wear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ugly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black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green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shorts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euro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blouse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It cost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brown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to be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to close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blue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T-shirt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winter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to be 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to begin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think/plan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pay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dollar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yellow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be lucky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clothing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How much does it cost?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during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socks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new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jacket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white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to prefer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Crossword</dc:title>
  <dcterms:created xsi:type="dcterms:W3CDTF">2021-10-11T17:14:43Z</dcterms:created>
  <dcterms:modified xsi:type="dcterms:W3CDTF">2021-10-11T17:14:43Z</dcterms:modified>
</cp:coreProperties>
</file>