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practice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rent a dvd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surf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go for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hang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watch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play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learn spanish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play 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write emails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read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prepare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ride a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talk on the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watch a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do 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sweets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2021-10-11T17:16:04Z</dcterms:created>
  <dcterms:modified xsi:type="dcterms:W3CDTF">2021-10-11T17:16:04Z</dcterms:modified>
</cp:coreProperties>
</file>