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comedor de benefica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gente sin hogar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servicio 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manifestacion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derechos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Solicitar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ciudadania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marcha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centro recreativo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centro de rehabilitacion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campana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centro de la comunidad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hogar de ancianos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sociedad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medio ambiente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el/la cuidadano (a)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2021-10-11T17:15:06Z</dcterms:created>
  <dcterms:modified xsi:type="dcterms:W3CDTF">2021-10-11T17:15:06Z</dcterms:modified>
</cp:coreProperties>
</file>