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Chemistry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library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schedule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Wednesday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Friday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Accounting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bookstore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Saturday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Thursday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Monday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Tuesday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business administration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student residence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Foreign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classmate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backpack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week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Journalism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clock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Crossword</dc:title>
  <dcterms:created xsi:type="dcterms:W3CDTF">2021-10-11T17:14:31Z</dcterms:created>
  <dcterms:modified xsi:type="dcterms:W3CDTF">2021-10-11T17:14:31Z</dcterms:modified>
</cp:coreProperties>
</file>