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 H/W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(In Spanish) A mobile home that people might travel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means small in spanish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in Spanish (masculine)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(In Spanish) South west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countryside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House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(In Spanish) A very tall building with multiple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village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(In Spanish) A town or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(In Spanish) Where pigs, cows and other animals may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kings and queens live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that means ugly in Spanish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H/W</dc:title>
  <dcterms:created xsi:type="dcterms:W3CDTF">2021-10-11T17:16:22Z</dcterms:created>
  <dcterms:modified xsi:type="dcterms:W3CDTF">2021-10-11T17:16:22Z</dcterms:modified>
</cp:coreProperties>
</file>