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Crossword Puzzle (Final)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much does it 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Too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Dollar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 Puzzle (Final)</dc:title>
  <dcterms:created xsi:type="dcterms:W3CDTF">2021-10-11T17:15:12Z</dcterms:created>
  <dcterms:modified xsi:type="dcterms:W3CDTF">2021-10-11T17:15:12Z</dcterms:modified>
</cp:coreProperties>
</file>