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Pharmacy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appointment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prescirbe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pulse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sneeze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ambicous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examine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paciente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nervous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Crossword</dc:title>
  <dcterms:created xsi:type="dcterms:W3CDTF">2021-10-11T17:14:08Z</dcterms:created>
  <dcterms:modified xsi:type="dcterms:W3CDTF">2021-10-11T17:14:08Z</dcterms:modified>
</cp:coreProperties>
</file>