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Spanish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?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?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second colour in the rainbow song?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good morning in spain?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colour of a strawberry when it's ready to be eaten?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day is sunday?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Friday in Spanish?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love you in spanish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day is the worst?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¿como se llama usted?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thank you in spanish?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colour of the ocean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Agosto is what month?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Thursday in spanish is?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Christmas is in what month?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Please in spanish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Miercoles is what 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¿como esta usted?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Verde is what colour?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first month of the year is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colour is an orange?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My birthday is in Junio. What month is that?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Crossword</dc:title>
  <dcterms:created xsi:type="dcterms:W3CDTF">2021-10-11T17:14:13Z</dcterms:created>
  <dcterms:modified xsi:type="dcterms:W3CDTF">2021-10-11T17:14:13Z</dcterms:modified>
</cp:coreProperties>
</file>