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 nada mas     </w:t>
      </w:r>
      <w:r>
        <w:t xml:space="preserve">   algo mas    </w:t>
      </w:r>
      <w:r>
        <w:t xml:space="preserve">   beber    </w:t>
      </w:r>
      <w:r>
        <w:t xml:space="preserve">   chocolate    </w:t>
      </w:r>
      <w:r>
        <w:t xml:space="preserve">   comer    </w:t>
      </w:r>
      <w:r>
        <w:t xml:space="preserve">   congelado    </w:t>
      </w:r>
      <w:r>
        <w:t xml:space="preserve">   el cafe     </w:t>
      </w:r>
      <w:r>
        <w:t xml:space="preserve">   el camarero     </w:t>
      </w:r>
      <w:r>
        <w:t xml:space="preserve">   el cereal    </w:t>
      </w:r>
      <w:r>
        <w:t xml:space="preserve">   el helado    </w:t>
      </w:r>
      <w:r>
        <w:t xml:space="preserve">   el jamon    </w:t>
      </w:r>
      <w:r>
        <w:t xml:space="preserve">   el menu     </w:t>
      </w:r>
      <w:r>
        <w:t xml:space="preserve">   el mercado    </w:t>
      </w:r>
      <w:r>
        <w:t xml:space="preserve">   el mesero     </w:t>
      </w:r>
      <w:r>
        <w:t xml:space="preserve">   el pan tostado    </w:t>
      </w:r>
      <w:r>
        <w:t xml:space="preserve">   el queso    </w:t>
      </w:r>
      <w:r>
        <w:t xml:space="preserve">   el supermercado     </w:t>
      </w:r>
      <w:r>
        <w:t xml:space="preserve">   el yogur     </w:t>
      </w:r>
      <w:r>
        <w:t xml:space="preserve">   la cuenta     </w:t>
      </w:r>
      <w:r>
        <w:t xml:space="preserve">   la mesa    </w:t>
      </w:r>
      <w:r>
        <w:t xml:space="preserve">   la orden     </w:t>
      </w:r>
      <w:r>
        <w:t xml:space="preserve">   la sopa    </w:t>
      </w:r>
      <w:r>
        <w:t xml:space="preserve">   las papas fritas    </w:t>
      </w:r>
      <w:r>
        <w:t xml:space="preserve">   leer    </w:t>
      </w:r>
      <w:r>
        <w:t xml:space="preserve">   los refrescos    </w:t>
      </w:r>
      <w:r>
        <w:t xml:space="preserve">   ocupado    </w:t>
      </w:r>
      <w:r>
        <w:t xml:space="preserve">   un bocadillo    </w:t>
      </w:r>
      <w:r>
        <w:t xml:space="preserve">   un bote     </w:t>
      </w:r>
      <w:r>
        <w:t xml:space="preserve">   un cafe con leche     </w:t>
      </w:r>
      <w:r>
        <w:t xml:space="preserve">   un cafe solo    </w:t>
      </w:r>
      <w:r>
        <w:t xml:space="preserve">   un kilo    </w:t>
      </w:r>
      <w:r>
        <w:t xml:space="preserve">   un pan dulce    </w:t>
      </w:r>
      <w:r>
        <w:t xml:space="preserve">   un paquete    </w:t>
      </w:r>
      <w:r>
        <w:t xml:space="preserve">   un sandwich    </w:t>
      </w:r>
      <w:r>
        <w:t xml:space="preserve">   un te helado    </w:t>
      </w:r>
      <w:r>
        <w:t xml:space="preserve">   una bolsa    </w:t>
      </w:r>
      <w:r>
        <w:t xml:space="preserve">   una Coca-Cola    </w:t>
      </w:r>
      <w:r>
        <w:t xml:space="preserve">   una ensalada    </w:t>
      </w:r>
      <w:r>
        <w:t xml:space="preserve">   una hamburguesa    </w:t>
      </w:r>
      <w:r>
        <w:t xml:space="preserve">   una lata    </w:t>
      </w:r>
      <w:r>
        <w:t xml:space="preserve">   una limonada    </w:t>
      </w:r>
      <w:r>
        <w:t xml:space="preserve">   una tortilla    </w:t>
      </w:r>
      <w:r>
        <w:t xml:space="preserve">   vainilla    </w:t>
      </w:r>
      <w:r>
        <w:t xml:space="preserve">   vender    </w:t>
      </w:r>
      <w:r>
        <w:t xml:space="preserve">   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Crossword </dc:title>
  <dcterms:created xsi:type="dcterms:W3CDTF">2021-10-11T17:14:27Z</dcterms:created>
  <dcterms:modified xsi:type="dcterms:W3CDTF">2021-10-11T17:14:27Z</dcterms:modified>
</cp:coreProperties>
</file>