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Crossword with Pronowns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are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Pro: Luis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(feminin)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all (informal in 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 (masculin)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are(feminin)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Pro:Maria y Yo (feminin)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are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all are (informal in Spain)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Pro:Tú y Sr.Safranek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all (formal)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Pro:Verónica y María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Pro:Rosa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(Femenin)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Pro:Miguel y Rosa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Pro:Bernardo y 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Pro:Ricardo y Juan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(informal)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(formal)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with Pronowns</dc:title>
  <dcterms:created xsi:type="dcterms:W3CDTF">2021-10-11T17:15:15Z</dcterms:created>
  <dcterms:modified xsi:type="dcterms:W3CDTF">2021-10-11T17:15:15Z</dcterms:modified>
</cp:coreProperties>
</file>