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Days and 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hoy    </w:t>
      </w:r>
      <w:r>
        <w:t xml:space="preserve">   manana    </w:t>
      </w:r>
      <w:r>
        <w:t xml:space="preserve">   ayer    </w:t>
      </w:r>
      <w:r>
        <w:t xml:space="preserve">   diciembre    </w:t>
      </w:r>
      <w:r>
        <w:t xml:space="preserve">   noviembre    </w:t>
      </w:r>
      <w:r>
        <w:t xml:space="preserve">   octubre    </w:t>
      </w:r>
      <w:r>
        <w:t xml:space="preserve">   septiembre    </w:t>
      </w:r>
      <w:r>
        <w:t xml:space="preserve">   agosto    </w:t>
      </w:r>
      <w:r>
        <w:t xml:space="preserve">   julio    </w:t>
      </w:r>
      <w:r>
        <w:t xml:space="preserve">   junio    </w:t>
      </w:r>
      <w:r>
        <w:t xml:space="preserve">   mayo    </w:t>
      </w:r>
      <w:r>
        <w:t xml:space="preserve">   abril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Days and Months</dc:title>
  <dcterms:created xsi:type="dcterms:W3CDTF">2021-10-11T17:15:33Z</dcterms:created>
  <dcterms:modified xsi:type="dcterms:W3CDTF">2021-10-11T17:15:33Z</dcterms:modified>
</cp:coreProperties>
</file>