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ER and IR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El/ to open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Yo/ to learn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Yo/ to read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Usted/ to share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Nosotros/ to attend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Tu/ to believe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Ella/ to understand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nosotros/to drink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Ellos/ to provide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Nosotros/to run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Tu/ to eat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ER and IR verbs</dc:title>
  <dcterms:created xsi:type="dcterms:W3CDTF">2021-10-11T17:15:47Z</dcterms:created>
  <dcterms:modified xsi:type="dcterms:W3CDTF">2021-10-11T17:15:47Z</dcterms:modified>
</cp:coreProperties>
</file>