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(El Aeropuerto)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anuncio    </w:t>
      </w:r>
      <w:r>
        <w:t xml:space="preserve">   vuelo    </w:t>
      </w:r>
      <w:r>
        <w:t xml:space="preserve">   co-piloto    </w:t>
      </w:r>
      <w:r>
        <w:t xml:space="preserve">   piloto    </w:t>
      </w:r>
      <w:r>
        <w:t xml:space="preserve">   tripulación    </w:t>
      </w:r>
      <w:r>
        <w:t xml:space="preserve">   aseo    </w:t>
      </w:r>
      <w:r>
        <w:t xml:space="preserve">   equipaje de mano    </w:t>
      </w:r>
      <w:r>
        <w:t xml:space="preserve">   bandeja    </w:t>
      </w:r>
      <w:r>
        <w:t xml:space="preserve">   mesita    </w:t>
      </w:r>
      <w:r>
        <w:t xml:space="preserve">   carrito    </w:t>
      </w:r>
      <w:r>
        <w:t xml:space="preserve">   máscara de oxígeno    </w:t>
      </w:r>
      <w:r>
        <w:t xml:space="preserve">   chaleco salvavidas    </w:t>
      </w:r>
      <w:r>
        <w:t xml:space="preserve">   cinturón de seguridad    </w:t>
      </w:r>
      <w:r>
        <w:t xml:space="preserve">   respaldo del asiento    </w:t>
      </w:r>
      <w:r>
        <w:t xml:space="preserve">   asiento    </w:t>
      </w:r>
      <w:r>
        <w:t xml:space="preserve">   pasillo    </w:t>
      </w:r>
      <w:r>
        <w:t xml:space="preserve">   salida de emergencia    </w:t>
      </w:r>
      <w:r>
        <w:t xml:space="preserve">   señal de no fumor    </w:t>
      </w:r>
      <w:r>
        <w:t xml:space="preserve">   compartimiento superior    </w:t>
      </w:r>
      <w:r>
        <w:t xml:space="preserve">   ventanilla    </w:t>
      </w:r>
      <w:r>
        <w:t xml:space="preserve">   cabina de mando    </w:t>
      </w:r>
      <w:r>
        <w:t xml:space="preserve">   helicóptero    </w:t>
      </w:r>
      <w:r>
        <w:t xml:space="preserve">   avioneta    </w:t>
      </w:r>
      <w:r>
        <w:t xml:space="preserve">   avión de reacción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(El Aeropuerto) Vocabulary</dc:title>
  <dcterms:created xsi:type="dcterms:W3CDTF">2021-10-11T17:12:10Z</dcterms:created>
  <dcterms:modified xsi:type="dcterms:W3CDTF">2021-10-11T17:12:10Z</dcterms:modified>
</cp:coreProperties>
</file>