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(El Hotel)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reservar    </w:t>
      </w:r>
      <w:r>
        <w:t xml:space="preserve">   reservacion    </w:t>
      </w:r>
      <w:r>
        <w:t xml:space="preserve">   cuarto    </w:t>
      </w:r>
      <w:r>
        <w:t xml:space="preserve">   habitacion    </w:t>
      </w:r>
      <w:r>
        <w:t xml:space="preserve">   cuarto sencillo    </w:t>
      </w:r>
      <w:r>
        <w:t xml:space="preserve">   cuarto doble    </w:t>
      </w:r>
      <w:r>
        <w:t xml:space="preserve">   hotel    </w:t>
      </w:r>
      <w:r>
        <w:t xml:space="preserve">   recepcion    </w:t>
      </w:r>
      <w:r>
        <w:t xml:space="preserve">   recepcionista    </w:t>
      </w:r>
      <w:r>
        <w:t xml:space="preserve">   cliente    </w:t>
      </w:r>
      <w:r>
        <w:t xml:space="preserve">   ficha    </w:t>
      </w:r>
      <w:r>
        <w:t xml:space="preserve">   tarjeta    </w:t>
      </w:r>
      <w:r>
        <w:t xml:space="preserve">   llave    </w:t>
      </w:r>
      <w:r>
        <w:t xml:space="preserve">   puerta    </w:t>
      </w:r>
      <w:r>
        <w:t xml:space="preserve">   mozo    </w:t>
      </w:r>
      <w:r>
        <w:t xml:space="preserve">   ascensor    </w:t>
      </w:r>
      <w:r>
        <w:t xml:space="preserve">   Equipaje    </w:t>
      </w:r>
      <w:r>
        <w:t xml:space="preserve">   abandonar el cuarto    </w:t>
      </w:r>
      <w:r>
        <w:t xml:space="preserve">   bajar las maletas    </w:t>
      </w:r>
      <w:r>
        <w:t xml:space="preserve">   pedir la cuenta    </w:t>
      </w:r>
      <w:r>
        <w:t xml:space="preserve">   pagar la fractura    </w:t>
      </w:r>
      <w:r>
        <w:t xml:space="preserve">   cama    </w:t>
      </w:r>
      <w:r>
        <w:t xml:space="preserve">   Sabana    </w:t>
      </w:r>
      <w:r>
        <w:t xml:space="preserve">   almohada    </w:t>
      </w:r>
      <w:r>
        <w:t xml:space="preserve">   manta    </w:t>
      </w:r>
      <w:r>
        <w:t xml:space="preserve">   Frazada    </w:t>
      </w:r>
      <w:r>
        <w:t xml:space="preserve">   televisor    </w:t>
      </w:r>
      <w:r>
        <w:t xml:space="preserve">   aire acondicionada    </w:t>
      </w:r>
      <w:r>
        <w:t xml:space="preserve">   armario    </w:t>
      </w:r>
      <w:r>
        <w:t xml:space="preserve">   percha    </w:t>
      </w:r>
      <w:r>
        <w:t xml:space="preserve">   sillon    </w:t>
      </w:r>
      <w:r>
        <w:t xml:space="preserve">   sofa    </w:t>
      </w:r>
      <w:r>
        <w:t xml:space="preserve">   banera    </w:t>
      </w:r>
      <w:r>
        <w:t xml:space="preserve">   ducha    </w:t>
      </w:r>
      <w:r>
        <w:t xml:space="preserve">   inodoro    </w:t>
      </w:r>
      <w:r>
        <w:t xml:space="preserve">   lavabo    </w:t>
      </w:r>
      <w:r>
        <w:t xml:space="preserve">   jabon    </w:t>
      </w:r>
      <w:r>
        <w:t xml:space="preserve">   toalla    </w:t>
      </w:r>
      <w:r>
        <w:t xml:space="preserve">   camarero    </w:t>
      </w:r>
      <w:r>
        <w:t xml:space="preserve">   limpiar el cuarto    </w:t>
      </w:r>
      <w:r>
        <w:t xml:space="preserve">   hacer la cama    </w:t>
      </w:r>
      <w:r>
        <w:t xml:space="preserve">   cambiar las toallas    </w:t>
      </w:r>
      <w:r>
        <w:t xml:space="preserve">   pasatiempo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(El Hotel) Vocabulary</dc:title>
  <dcterms:created xsi:type="dcterms:W3CDTF">2021-10-11T17:12:06Z</dcterms:created>
  <dcterms:modified xsi:type="dcterms:W3CDTF">2021-10-11T17:12:06Z</dcterms:modified>
</cp:coreProperties>
</file>