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Family/tener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tienen    </w:t>
      </w:r>
      <w:r>
        <w:t xml:space="preserve">   teneis    </w:t>
      </w:r>
      <w:r>
        <w:t xml:space="preserve">   tenemos    </w:t>
      </w:r>
      <w:r>
        <w:t xml:space="preserve">   tiene    </w:t>
      </w:r>
      <w:r>
        <w:t xml:space="preserve">   tienes    </w:t>
      </w:r>
      <w:r>
        <w:t xml:space="preserve">   tengo    </w:t>
      </w:r>
      <w:r>
        <w:t xml:space="preserve">   tener    </w:t>
      </w:r>
      <w:r>
        <w:t xml:space="preserve">   losparientes    </w:t>
      </w:r>
      <w:r>
        <w:t xml:space="preserve">   lospadres    </w:t>
      </w:r>
      <w:r>
        <w:t xml:space="preserve">   lahija    </w:t>
      </w:r>
      <w:r>
        <w:t xml:space="preserve">   elhijo    </w:t>
      </w:r>
      <w:r>
        <w:t xml:space="preserve">   lahermana    </w:t>
      </w:r>
      <w:r>
        <w:t xml:space="preserve">   elhermano    </w:t>
      </w:r>
      <w:r>
        <w:t xml:space="preserve">   lasobrina    </w:t>
      </w:r>
      <w:r>
        <w:t xml:space="preserve">   elsobrino    </w:t>
      </w:r>
      <w:r>
        <w:t xml:space="preserve">   laesposa    </w:t>
      </w:r>
      <w:r>
        <w:t xml:space="preserve">   elesposo    </w:t>
      </w:r>
      <w:r>
        <w:t xml:space="preserve">   elpadre    </w:t>
      </w:r>
      <w:r>
        <w:t xml:space="preserve">   lamadre    </w:t>
      </w:r>
      <w:r>
        <w:t xml:space="preserve">   elpapa    </w:t>
      </w:r>
      <w:r>
        <w:t xml:space="preserve">   lamama    </w:t>
      </w:r>
      <w:r>
        <w:t xml:space="preserve">   laprima    </w:t>
      </w:r>
      <w:r>
        <w:t xml:space="preserve">   elprimo    </w:t>
      </w:r>
      <w:r>
        <w:t xml:space="preserve">   latia    </w:t>
      </w:r>
      <w:r>
        <w:t xml:space="preserve">   eltio    </w:t>
      </w:r>
      <w:r>
        <w:t xml:space="preserve">   laabuela    </w:t>
      </w:r>
      <w:r>
        <w:t xml:space="preserve">   elabuelo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Family/tener </dc:title>
  <dcterms:created xsi:type="dcterms:W3CDTF">2021-10-11T17:16:29Z</dcterms:created>
  <dcterms:modified xsi:type="dcterms:W3CDTF">2021-10-11T17:16:29Z</dcterms:modified>
</cp:coreProperties>
</file>