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Food 3A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sausage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strawberries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hot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tocino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vegetable 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compartir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yogur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lemonade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hamburger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French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without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always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with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iced tea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apple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ensalada de frutas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ham and cheese sandwich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orange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breakfast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more or 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soft drink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Food 3A</dc:title>
  <dcterms:created xsi:type="dcterms:W3CDTF">2021-10-11T17:16:52Z</dcterms:created>
  <dcterms:modified xsi:type="dcterms:W3CDTF">2021-10-11T17:16:52Z</dcterms:modified>
</cp:coreProperties>
</file>