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naranja    </w:t>
      </w:r>
      <w:r>
        <w:t xml:space="preserve">   cerezas    </w:t>
      </w:r>
      <w:r>
        <w:t xml:space="preserve">   pera    </w:t>
      </w:r>
      <w:r>
        <w:t xml:space="preserve">   pina    </w:t>
      </w:r>
      <w:r>
        <w:t xml:space="preserve">   platano    </w:t>
      </w:r>
      <w:r>
        <w:t xml:space="preserve">   melon    </w:t>
      </w:r>
      <w:r>
        <w:t xml:space="preserve">   fresas    </w:t>
      </w:r>
      <w:r>
        <w:t xml:space="preserve">   sandia    </w:t>
      </w:r>
      <w:r>
        <w:t xml:space="preserve">   pimientas    </w:t>
      </w:r>
      <w:r>
        <w:t xml:space="preserve">   maiz    </w:t>
      </w:r>
      <w:r>
        <w:t xml:space="preserve">   chiles    </w:t>
      </w:r>
      <w:r>
        <w:t xml:space="preserve">   lechuga    </w:t>
      </w:r>
      <w:r>
        <w:t xml:space="preserve">   cebollas    </w:t>
      </w:r>
      <w:r>
        <w:t xml:space="preserve">   frijoles    </w:t>
      </w:r>
      <w:r>
        <w:t xml:space="preserve">   guisantes    </w:t>
      </w:r>
      <w:r>
        <w:t xml:space="preserve">   tomates    </w:t>
      </w:r>
      <w:r>
        <w:t xml:space="preserve">   judiasverdes    </w:t>
      </w:r>
      <w:r>
        <w:t xml:space="preserve">   papas    </w:t>
      </w:r>
      <w:r>
        <w:t xml:space="preserve">   espinacas    </w:t>
      </w:r>
      <w:r>
        <w:t xml:space="preserve">   zanahorias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Foods</dc:title>
  <dcterms:created xsi:type="dcterms:W3CDTF">2021-10-11T17:15:27Z</dcterms:created>
  <dcterms:modified xsi:type="dcterms:W3CDTF">2021-10-11T17:15:27Z</dcterms:modified>
</cp:coreProperties>
</file>