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Foods by Sam Johnson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refresco    </w:t>
      </w:r>
      <w:r>
        <w:t xml:space="preserve">   batido    </w:t>
      </w:r>
      <w:r>
        <w:t xml:space="preserve">   te dulce    </w:t>
      </w:r>
      <w:r>
        <w:t xml:space="preserve">   chicle    </w:t>
      </w:r>
      <w:r>
        <w:t xml:space="preserve">   postre    </w:t>
      </w:r>
      <w:r>
        <w:t xml:space="preserve">   pimienta    </w:t>
      </w:r>
      <w:r>
        <w:t xml:space="preserve">   mantequilla    </w:t>
      </w:r>
      <w:r>
        <w:t xml:space="preserve">   vaso    </w:t>
      </w:r>
      <w:r>
        <w:t xml:space="preserve">   plato    </w:t>
      </w:r>
      <w:r>
        <w:t xml:space="preserve">   cuchillo    </w:t>
      </w:r>
      <w:r>
        <w:t xml:space="preserve">   hamberguesa    </w:t>
      </w:r>
      <w:r>
        <w:t xml:space="preserve">   jamon    </w:t>
      </w:r>
      <w:r>
        <w:t xml:space="preserve">   flan    </w:t>
      </w:r>
      <w:r>
        <w:t xml:space="preserve">   pastel    </w:t>
      </w:r>
      <w:r>
        <w:t xml:space="preserve">   pescado    </w:t>
      </w:r>
      <w:r>
        <w:t xml:space="preserve">   pan    </w:t>
      </w:r>
      <w:r>
        <w:t xml:space="preserve">   tazon    </w:t>
      </w:r>
      <w:r>
        <w:t xml:space="preserve">   manzana    </w:t>
      </w:r>
      <w:r>
        <w:t xml:space="preserve">   arroz    </w:t>
      </w:r>
      <w:r>
        <w:t xml:space="preserve">   cebolla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Foods by Sam Johnson</dc:title>
  <dcterms:created xsi:type="dcterms:W3CDTF">2021-10-11T17:15:30Z</dcterms:created>
  <dcterms:modified xsi:type="dcterms:W3CDTF">2021-10-11T17:15:30Z</dcterms:modified>
</cp:coreProperties>
</file>