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See you soon!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Thank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See you tomorrow!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Ciao!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 you later!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Good-bye!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Greetings</dc:title>
  <dcterms:created xsi:type="dcterms:W3CDTF">2021-10-11T17:15:42Z</dcterms:created>
  <dcterms:modified xsi:type="dcterms:W3CDTF">2021-10-11T17:15:42Z</dcterms:modified>
</cp:coreProperties>
</file>