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Spanish Gusta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caballeros    </w:t>
      </w:r>
      <w:r>
        <w:t xml:space="preserve">   damas    </w:t>
      </w:r>
      <w:r>
        <w:t xml:space="preserve">   tener frio    </w:t>
      </w:r>
      <w:r>
        <w:t xml:space="preserve">   ustedes tienen    </w:t>
      </w:r>
      <w:r>
        <w:t xml:space="preserve">   ellas tienen    </w:t>
      </w:r>
      <w:r>
        <w:t xml:space="preserve">   ellos tienen    </w:t>
      </w:r>
      <w:r>
        <w:t xml:space="preserve">   vosotras teneis    </w:t>
      </w:r>
      <w:r>
        <w:t xml:space="preserve">   vosotros teneis    </w:t>
      </w:r>
      <w:r>
        <w:t xml:space="preserve">   nosotras tenemos    </w:t>
      </w:r>
      <w:r>
        <w:t xml:space="preserve">   nosotros tenemos    </w:t>
      </w:r>
      <w:r>
        <w:t xml:space="preserve">   usted tiene    </w:t>
      </w:r>
      <w:r>
        <w:t xml:space="preserve">   ella tiene    </w:t>
      </w:r>
      <w:r>
        <w:t xml:space="preserve">   el tiene    </w:t>
      </w:r>
      <w:r>
        <w:t xml:space="preserve">   tu tienes    </w:t>
      </w:r>
      <w:r>
        <w:t xml:space="preserve">   yo tengo    </w:t>
      </w:r>
      <w:r>
        <w:t xml:space="preserve">   tener exito    </w:t>
      </w:r>
      <w:r>
        <w:t xml:space="preserve">   no tener razon    </w:t>
      </w:r>
      <w:r>
        <w:t xml:space="preserve">   tener razon    </w:t>
      </w:r>
      <w:r>
        <w:t xml:space="preserve">   tener cuidado    </w:t>
      </w:r>
      <w:r>
        <w:t xml:space="preserve">   tener verguenza    </w:t>
      </w:r>
      <w:r>
        <w:t xml:space="preserve">   tener confianza    </w:t>
      </w:r>
      <w:r>
        <w:t xml:space="preserve">   tener calor    </w:t>
      </w:r>
      <w:r>
        <w:t xml:space="preserve">   tener anos    </w:t>
      </w:r>
      <w:r>
        <w:t xml:space="preserve">   tener ganas de    </w:t>
      </w:r>
      <w:r>
        <w:t xml:space="preserve">   tener sueno    </w:t>
      </w:r>
      <w:r>
        <w:t xml:space="preserve">   tener miedo    </w:t>
      </w:r>
      <w:r>
        <w:t xml:space="preserve">   tener suerte    </w:t>
      </w:r>
      <w:r>
        <w:t xml:space="preserve">   tener sed    </w:t>
      </w:r>
      <w:r>
        <w:t xml:space="preserve">   tener prisa    </w:t>
      </w:r>
      <w:r>
        <w:t xml:space="preserve">   tener hambre    </w:t>
      </w:r>
      <w:r>
        <w:t xml:space="preserve">   tener celos    </w:t>
      </w:r>
      <w:r>
        <w:t xml:space="preserve">   nos gusta    </w:t>
      </w:r>
      <w:r>
        <w:t xml:space="preserve">   les gusta    </w:t>
      </w:r>
      <w:r>
        <w:t xml:space="preserve">   le gusta    </w:t>
      </w:r>
      <w:r>
        <w:t xml:space="preserve">   te gusta    </w:t>
      </w:r>
      <w:r>
        <w:t xml:space="preserve">   me gusta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Gusta Word Search</dc:title>
  <dcterms:created xsi:type="dcterms:W3CDTF">2021-10-11T17:16:26Z</dcterms:created>
  <dcterms:modified xsi:type="dcterms:W3CDTF">2021-10-11T17:16:26Z</dcterms:modified>
</cp:coreProperties>
</file>