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Hobbies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read 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play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play 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watch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write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Hobbies</dc:title>
  <dcterms:created xsi:type="dcterms:W3CDTF">2021-10-11T17:15:52Z</dcterms:created>
  <dcterms:modified xsi:type="dcterms:W3CDTF">2021-10-11T17:15:52Z</dcterms:modified>
</cp:coreProperties>
</file>