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Spanish: House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el apartamento    </w:t>
      </w:r>
      <w:r>
        <w:t xml:space="preserve">   el armario    </w:t>
      </w:r>
      <w:r>
        <w:t xml:space="preserve">   bajar    </w:t>
      </w:r>
      <w:r>
        <w:t xml:space="preserve">   la casa    </w:t>
      </w:r>
      <w:r>
        <w:t xml:space="preserve">   la cocina    </w:t>
      </w:r>
      <w:r>
        <w:t xml:space="preserve">   el comedorw    </w:t>
      </w:r>
      <w:r>
        <w:t xml:space="preserve">   el cuarto    </w:t>
      </w:r>
      <w:r>
        <w:t xml:space="preserve">   la escalera    </w:t>
      </w:r>
      <w:r>
        <w:t xml:space="preserve">   el patio    </w:t>
      </w:r>
      <w:r>
        <w:t xml:space="preserve">   el piso    </w:t>
      </w:r>
      <w:r>
        <w:t xml:space="preserve">   la planta baja    </w:t>
      </w:r>
      <w:r>
        <w:t xml:space="preserve">   la sala    </w:t>
      </w:r>
      <w:r>
        <w:t xml:space="preserve">   subir    </w:t>
      </w:r>
      <w:r>
        <w:t xml:space="preserve">   el suelo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Spanish: House vocab</dc:title>
  <dcterms:created xsi:type="dcterms:W3CDTF">2021-10-11T17:21:48Z</dcterms:created>
  <dcterms:modified xsi:type="dcterms:W3CDTF">2021-10-11T17:21:48Z</dcterms:modified>
</cp:coreProperties>
</file>