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Spanish II Vocabulary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escribir cuentos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carpeta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gracioso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el reloj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cantar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hoja de papel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ir de compras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trabajador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leer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el escritorio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bolígrafo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cuaderno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el libro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dibujar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el asiento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la tarea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dívertido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la basura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atrevido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las matmãticas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jugar deportes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el sacapuntas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hacer ejercicios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la ventana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guapo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jugar videojuegos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dormir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ir a la lección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el lápiz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pasar tiempo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montar en monpatín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caminar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nadar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trabajar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ir al partido 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correr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fácil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deporista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la puerta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la silla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el español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bajo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II Vocabulary Crossword Puzzle</dc:title>
  <dcterms:created xsi:type="dcterms:W3CDTF">2021-10-11T17:16:04Z</dcterms:created>
  <dcterms:modified xsi:type="dcterms:W3CDTF">2021-10-11T17:16:04Z</dcterms:modified>
</cp:coreProperties>
</file>