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II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escribir cuentos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carpeta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gracioso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reloj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hoja de papel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ir de compras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trabajador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el escritorio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bolígrafo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cuaderno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el libro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dibujar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el asiento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la tarea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dívertido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la basura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atrevido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las matmãticas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jugar deportes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el sacapuntas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hacer ejercicios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la ventana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guapo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jugar videojuegos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dormir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ir a la lección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lápiz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pasar tiempo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montar en monpatín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caminar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trabajar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ir al partido 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correr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fácil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deporista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la puerta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la silla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el español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bajo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II Vocabulary Crossword Puzzle</dc:title>
  <dcterms:created xsi:type="dcterms:W3CDTF">2021-10-11T17:16:05Z</dcterms:created>
  <dcterms:modified xsi:type="dcterms:W3CDTF">2021-10-11T17:16:05Z</dcterms:modified>
</cp:coreProperties>
</file>