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II vocabulary 3.2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ceramic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inexpensive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portrait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painting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sculpture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gold </w:t>
            </w:r>
          </w:p>
        </w:tc>
      </w:tr>
    </w:tbl>
    <w:p>
      <w:pPr>
        <w:pStyle w:val="WordBankMedium"/>
      </w:pPr>
      <w:r>
        <w:t xml:space="preserve">   los artículos    </w:t>
      </w:r>
      <w:r>
        <w:t xml:space="preserve">   barato    </w:t>
      </w:r>
      <w:r>
        <w:t xml:space="preserve">   la escultura    </w:t>
      </w:r>
      <w:r>
        <w:t xml:space="preserve">   fino    </w:t>
      </w:r>
      <w:r>
        <w:t xml:space="preserve">   una ganga    </w:t>
      </w:r>
      <w:r>
        <w:t xml:space="preserve">   la pintura    </w:t>
      </w:r>
      <w:r>
        <w:t xml:space="preserve">   el retrato    </w:t>
      </w:r>
      <w:r>
        <w:t xml:space="preserve">   único    </w:t>
      </w:r>
      <w:r>
        <w:t xml:space="preserve">    plata    </w:t>
      </w:r>
      <w:r>
        <w:t xml:space="preserve">    cerámica    </w:t>
      </w:r>
      <w:r>
        <w:t xml:space="preserve">    cuero    </w:t>
      </w:r>
      <w:r>
        <w:t xml:space="preserve">   madera.    </w:t>
      </w:r>
      <w:r>
        <w:t xml:space="preserve">    metal.    </w:t>
      </w:r>
      <w:r>
        <w:t xml:space="preserve">    oro    </w:t>
      </w:r>
      <w:r>
        <w:t xml:space="preserve">    piedra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 vocabulary 3.2</dc:title>
  <dcterms:created xsi:type="dcterms:W3CDTF">2021-10-11T17:17:01Z</dcterms:created>
  <dcterms:modified xsi:type="dcterms:W3CDTF">2021-10-11T17:17:01Z</dcterms:modified>
</cp:coreProperties>
</file>