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IV worksheet</w:t>
      </w:r>
    </w:p>
    <w:p>
      <w:pPr>
        <w:pStyle w:val="Questions"/>
      </w:pPr>
      <w:r>
        <w:t xml:space="preserve">1. LE EROANAMTAPT  </w:t>
      </w:r>
      <w:r>
        <w:rPr>
          <w:u w:val="single"/>
        </w:rPr>
        <w:t xml:space="preserve">__El apartamento __________________</w:t>
      </w:r>
    </w:p>
    <w:p>
      <w:pPr>
        <w:pStyle w:val="Questions"/>
      </w:pPr>
      <w:r>
        <w:t xml:space="preserve">2. LE SAPLIOL  </w:t>
      </w:r>
      <w:r>
        <w:rPr>
          <w:u w:val="single"/>
        </w:rPr>
        <w:t xml:space="preserve">__El pasillo __________________________</w:t>
      </w:r>
    </w:p>
    <w:p>
      <w:pPr>
        <w:pStyle w:val="Questions"/>
      </w:pPr>
      <w:r>
        <w:t xml:space="preserve">3. LA INSPICA  </w:t>
      </w:r>
      <w:r>
        <w:rPr>
          <w:u w:val="single"/>
        </w:rPr>
        <w:t xml:space="preserve">__La piscina __________________________</w:t>
      </w:r>
    </w:p>
    <w:p>
      <w:pPr>
        <w:pStyle w:val="Questions"/>
      </w:pPr>
      <w:r>
        <w:t xml:space="preserve">4. LE ERCPOH  </w:t>
      </w:r>
      <w:r>
        <w:rPr>
          <w:u w:val="single"/>
        </w:rPr>
        <w:t xml:space="preserve">__El porche ____________________________</w:t>
      </w:r>
    </w:p>
    <w:p>
      <w:pPr>
        <w:pStyle w:val="Questions"/>
      </w:pPr>
      <w:r>
        <w:t xml:space="preserve">5. LA SAAC </w:t>
      </w:r>
      <w:r>
        <w:rPr>
          <w:u w:val="single"/>
        </w:rPr>
        <w:t xml:space="preserve">__La casa__________________________________</w:t>
      </w:r>
    </w:p>
    <w:p>
      <w:pPr>
        <w:pStyle w:val="Questions"/>
      </w:pPr>
      <w:r>
        <w:t xml:space="preserve">6. EL EHLOT  </w:t>
      </w:r>
      <w:r>
        <w:rPr>
          <w:u w:val="single"/>
        </w:rPr>
        <w:t xml:space="preserve">__El hotel ______________________________</w:t>
      </w:r>
    </w:p>
    <w:p>
      <w:pPr>
        <w:pStyle w:val="Questions"/>
      </w:pPr>
      <w:r>
        <w:t xml:space="preserve">7. LE BRRIOA </w:t>
      </w:r>
      <w:r>
        <w:rPr>
          <w:u w:val="single"/>
        </w:rPr>
        <w:t xml:space="preserve">__El barrio______________________________</w:t>
      </w:r>
    </w:p>
    <w:p>
      <w:pPr>
        <w:pStyle w:val="Questions"/>
      </w:pPr>
      <w:r>
        <w:t xml:space="preserve">8. LA ASLA </w:t>
      </w:r>
      <w:r>
        <w:rPr>
          <w:u w:val="single"/>
        </w:rPr>
        <w:t xml:space="preserve">__La sala__________________________________</w:t>
      </w:r>
    </w:p>
    <w:p>
      <w:pPr>
        <w:pStyle w:val="Questions"/>
      </w:pPr>
      <w:r>
        <w:t xml:space="preserve">9. AL CACONI  </w:t>
      </w:r>
      <w:r>
        <w:rPr>
          <w:u w:val="single"/>
        </w:rPr>
        <w:t xml:space="preserve">__La cocina ____________________________</w:t>
      </w:r>
    </w:p>
    <w:p>
      <w:pPr>
        <w:pStyle w:val="Questions"/>
      </w:pPr>
      <w:r>
        <w:t xml:space="preserve">10. LE ITAPO ESTAORR  </w:t>
      </w:r>
      <w:r>
        <w:rPr>
          <w:u w:val="single"/>
        </w:rPr>
        <w:t xml:space="preserve">__EL patio trasero ______________</w:t>
      </w:r>
    </w:p>
    <w:p>
      <w:pPr>
        <w:pStyle w:val="Questions"/>
      </w:pPr>
      <w:r>
        <w:t xml:space="preserve">11. LE OBAÑ </w:t>
      </w:r>
      <w:r>
        <w:rPr>
          <w:u w:val="single"/>
        </w:rPr>
        <w:t xml:space="preserve">__El baño__________________________________</w:t>
      </w:r>
    </w:p>
    <w:p>
      <w:pPr>
        <w:pStyle w:val="Questions"/>
      </w:pPr>
      <w:r>
        <w:t xml:space="preserve">12. LE ARRIOAM  </w:t>
      </w:r>
      <w:r>
        <w:rPr>
          <w:u w:val="single"/>
        </w:rPr>
        <w:t xml:space="preserve">__El armario __________________________</w:t>
      </w:r>
    </w:p>
    <w:p>
      <w:pPr>
        <w:pStyle w:val="Questions"/>
      </w:pPr>
      <w:r>
        <w:t xml:space="preserve">13. EL TROUAC ED SERAT </w:t>
      </w:r>
      <w:r>
        <w:rPr>
          <w:u w:val="single"/>
        </w:rPr>
        <w:t xml:space="preserve">__El cuarto de estar____________</w:t>
      </w:r>
    </w:p>
    <w:p>
      <w:pPr>
        <w:pStyle w:val="Questions"/>
      </w:pPr>
      <w:r>
        <w:t xml:space="preserve">14. EL EAGRJA  </w:t>
      </w:r>
      <w:r>
        <w:rPr>
          <w:u w:val="single"/>
        </w:rPr>
        <w:t xml:space="preserve">__El garaje ____________________________</w:t>
      </w:r>
    </w:p>
    <w:p>
      <w:pPr>
        <w:pStyle w:val="Questions"/>
      </w:pPr>
      <w:r>
        <w:t xml:space="preserve">15. LA ACMA </w:t>
      </w:r>
      <w:r>
        <w:rPr>
          <w:u w:val="single"/>
        </w:rPr>
        <w:t xml:space="preserve">__La cama__________________________________</w:t>
      </w:r>
    </w:p>
    <w:p>
      <w:pPr>
        <w:pStyle w:val="Questions"/>
      </w:pPr>
      <w:r>
        <w:t xml:space="preserve">16. AL EMAS  </w:t>
      </w:r>
      <w:r>
        <w:rPr>
          <w:u w:val="single"/>
        </w:rPr>
        <w:t xml:space="preserve">__La mesa ________________________________</w:t>
      </w:r>
    </w:p>
    <w:p>
      <w:pPr>
        <w:pStyle w:val="Questions"/>
      </w:pPr>
      <w:r>
        <w:t xml:space="preserve">17. EL ATSNTEE  </w:t>
      </w:r>
      <w:r>
        <w:rPr>
          <w:u w:val="single"/>
        </w:rPr>
        <w:t xml:space="preserve">__El estante __________________________</w:t>
      </w:r>
    </w:p>
    <w:p>
      <w:pPr>
        <w:pStyle w:val="Questions"/>
      </w:pPr>
      <w:r>
        <w:t xml:space="preserve">18. EL JEOPES  </w:t>
      </w:r>
      <w:r>
        <w:rPr>
          <w:u w:val="single"/>
        </w:rPr>
        <w:t xml:space="preserve">__El espejo ____________________________</w:t>
      </w:r>
    </w:p>
    <w:p>
      <w:pPr>
        <w:pStyle w:val="Questions"/>
      </w:pPr>
      <w:r>
        <w:t xml:space="preserve">19. EL BTENIEAG  </w:t>
      </w:r>
      <w:r>
        <w:rPr>
          <w:u w:val="single"/>
        </w:rPr>
        <w:t xml:space="preserve">__El gabinete ________________________</w:t>
      </w:r>
    </w:p>
    <w:p>
      <w:pPr>
        <w:pStyle w:val="Questions"/>
      </w:pPr>
      <w:r>
        <w:t xml:space="preserve">20. AL NAÓMNSI  </w:t>
      </w:r>
      <w:r>
        <w:rPr>
          <w:u w:val="single"/>
        </w:rPr>
        <w:t xml:space="preserve">__La mansión __________________________</w:t>
      </w:r>
    </w:p>
    <w:p>
      <w:pPr>
        <w:pStyle w:val="Questions"/>
      </w:pPr>
      <w:r>
        <w:t xml:space="preserve">21. LE ONHRO  </w:t>
      </w:r>
      <w:r>
        <w:rPr>
          <w:u w:val="single"/>
        </w:rPr>
        <w:t xml:space="preserve">__El horno ______________________________</w:t>
      </w:r>
    </w:p>
    <w:p>
      <w:pPr>
        <w:pStyle w:val="Questions"/>
      </w:pPr>
      <w:r>
        <w:t xml:space="preserve">22. LA PAALÁRM  </w:t>
      </w:r>
      <w:r>
        <w:rPr>
          <w:u w:val="single"/>
        </w:rPr>
        <w:t xml:space="preserve">__La lámpara __________________________</w:t>
      </w:r>
    </w:p>
    <w:p>
      <w:pPr>
        <w:pStyle w:val="Questions"/>
      </w:pPr>
      <w:r>
        <w:t xml:space="preserve">23. EL DROONIO </w:t>
      </w:r>
      <w:r>
        <w:rPr>
          <w:u w:val="single"/>
        </w:rPr>
        <w:t xml:space="preserve">__El inodoro____________________________</w:t>
      </w:r>
    </w:p>
    <w:p>
      <w:pPr>
        <w:pStyle w:val="Questions"/>
      </w:pPr>
      <w:r>
        <w:t xml:space="preserve">24. AL OALADAVR  </w:t>
      </w:r>
      <w:r>
        <w:rPr>
          <w:u w:val="single"/>
        </w:rPr>
        <w:t xml:space="preserve">__La lavadora ________________________</w:t>
      </w:r>
    </w:p>
    <w:p>
      <w:pPr>
        <w:pStyle w:val="Questions"/>
      </w:pPr>
      <w:r>
        <w:t xml:space="preserve">25. LA ASFETU </w:t>
      </w:r>
      <w:r>
        <w:rPr>
          <w:u w:val="single"/>
        </w:rPr>
        <w:t xml:space="preserve">__La estufa______________________________</w:t>
      </w:r>
    </w:p>
    <w:p>
      <w:pPr>
        <w:pStyle w:val="Questions"/>
      </w:pPr>
      <w:r>
        <w:t xml:space="preserve">26. EL ROOSTTDA </w:t>
      </w:r>
      <w:r>
        <w:rPr>
          <w:u w:val="single"/>
        </w:rPr>
        <w:t xml:space="preserve">__El tostador__________________________</w:t>
      </w:r>
    </w:p>
    <w:p>
      <w:pPr>
        <w:pStyle w:val="Questions"/>
      </w:pPr>
      <w:r>
        <w:t xml:space="preserve">27. LE OBALAV  </w:t>
      </w:r>
      <w:r>
        <w:rPr>
          <w:u w:val="single"/>
        </w:rPr>
        <w:t xml:space="preserve">__El lavabo ____________________________</w:t>
      </w:r>
    </w:p>
    <w:p>
      <w:pPr>
        <w:pStyle w:val="Questions"/>
      </w:pPr>
      <w:r>
        <w:t xml:space="preserve">28. LE CADOSER  </w:t>
      </w:r>
      <w:r>
        <w:rPr>
          <w:u w:val="single"/>
        </w:rPr>
        <w:t xml:space="preserve">__El secador __________________________</w:t>
      </w:r>
    </w:p>
    <w:p>
      <w:pPr>
        <w:pStyle w:val="Questions"/>
      </w:pPr>
      <w:r>
        <w:t xml:space="preserve">29. LA AILPRARL  </w:t>
      </w:r>
      <w:r>
        <w:rPr>
          <w:u w:val="single"/>
        </w:rPr>
        <w:t xml:space="preserve">__La parrilla ________________________</w:t>
      </w:r>
    </w:p>
    <w:p>
      <w:pPr>
        <w:pStyle w:val="Questions"/>
      </w:pPr>
      <w:r>
        <w:t xml:space="preserve">30. LE IMOSODACNR  </w:t>
      </w:r>
      <w:r>
        <w:rPr>
          <w:u w:val="single"/>
        </w:rPr>
        <w:t xml:space="preserve">__El microondas ____________________</w:t>
      </w:r>
    </w:p>
    <w:p>
      <w:pPr>
        <w:pStyle w:val="Questions"/>
      </w:pPr>
      <w:r>
        <w:t xml:space="preserve">31. WALBR SASRT </w:t>
      </w:r>
      <w:r>
        <w:rPr>
          <w:u w:val="single"/>
        </w:rPr>
        <w:t xml:space="preserve">__Brawl Stars__________________________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IV worksheet</dc:title>
  <dcterms:created xsi:type="dcterms:W3CDTF">2021-10-11T17:17:04Z</dcterms:created>
  <dcterms:modified xsi:type="dcterms:W3CDTF">2021-10-11T17:17:04Z</dcterms:modified>
</cp:coreProperties>
</file>