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I Unit 3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surf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recieve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speak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hang out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study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 Unit 3 Verbs</dc:title>
  <dcterms:created xsi:type="dcterms:W3CDTF">2021-10-11T17:15:54Z</dcterms:created>
  <dcterms:modified xsi:type="dcterms:W3CDTF">2021-10-11T17:15:54Z</dcterms:modified>
</cp:coreProperties>
</file>