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Interrogatives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¿Cuántos?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¿Con 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¿___es tu comida favorita?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¿__ estas?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 he speak Spanish?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Cuál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 __ hora 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Interrogatives</dc:title>
  <dcterms:created xsi:type="dcterms:W3CDTF">2021-10-11T17:15:45Z</dcterms:created>
  <dcterms:modified xsi:type="dcterms:W3CDTF">2021-10-11T17:15:45Z</dcterms:modified>
</cp:coreProperties>
</file>