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Dictator    </w:t>
      </w:r>
      <w:r>
        <w:t xml:space="preserve">   Presidente    </w:t>
      </w:r>
      <w:r>
        <w:t xml:space="preserve">   Soldado    </w:t>
      </w:r>
      <w:r>
        <w:t xml:space="preserve">   Camarera    </w:t>
      </w:r>
      <w:r>
        <w:t xml:space="preserve">   Asesinola    </w:t>
      </w:r>
      <w:r>
        <w:t xml:space="preserve">   Metropolitano    </w:t>
      </w:r>
      <w:r>
        <w:t xml:space="preserve">   Mujer Policia    </w:t>
      </w:r>
      <w:r>
        <w:t xml:space="preserve">   Politico    </w:t>
      </w:r>
      <w:r>
        <w:t xml:space="preserve">   Astronomo    </w:t>
      </w:r>
      <w:r>
        <w:t xml:space="preserve">   Astronauta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Jobs</dc:title>
  <dcterms:created xsi:type="dcterms:W3CDTF">2021-10-11T17:16:14Z</dcterms:created>
  <dcterms:modified xsi:type="dcterms:W3CDTF">2021-10-11T17:16:14Z</dcterms:modified>
</cp:coreProperties>
</file>