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L2-3b vocabulary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Estas seguro parar a la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¿Cuál es la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cruce de calles esta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plaza tiene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policía ponen una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¿Como se ___ a la parada?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Déjame en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carrertera es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Esperas en el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 estás poniendo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por cruce de calles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Teines cuidado cuándo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Doblas por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estatua queda a la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Tráfico 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L2-3b vocabulary crossword </dc:title>
  <dcterms:created xsi:type="dcterms:W3CDTF">2021-10-11T17:16:06Z</dcterms:created>
  <dcterms:modified xsi:type="dcterms:W3CDTF">2021-10-11T17:16:06Z</dcterms:modified>
</cp:coreProperties>
</file>