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Spanish La Vivienda Vocabulario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Apartamento    </w:t>
      </w:r>
      <w:r>
        <w:t xml:space="preserve">   Armario    </w:t>
      </w:r>
      <w:r>
        <w:t xml:space="preserve">   Comedor    </w:t>
      </w:r>
      <w:r>
        <w:t xml:space="preserve">   Habitación    </w:t>
      </w:r>
      <w:r>
        <w:t xml:space="preserve">   Piso    </w:t>
      </w:r>
      <w:r>
        <w:t xml:space="preserve">   Cortinas    </w:t>
      </w:r>
      <w:r>
        <w:t xml:space="preserve">   Ducha    </w:t>
      </w:r>
      <w:r>
        <w:t xml:space="preserve">   Estufa    </w:t>
      </w:r>
      <w:r>
        <w:t xml:space="preserve">   Horno    </w:t>
      </w:r>
      <w:r>
        <w:t xml:space="preserve">   Microodas    </w:t>
      </w:r>
      <w:r>
        <w:t xml:space="preserve">   Lavabo    </w:t>
      </w:r>
      <w:r>
        <w:t xml:space="preserve">   Puerta    </w:t>
      </w:r>
      <w:r>
        <w:t xml:space="preserve">   Alfombra    </w:t>
      </w:r>
      <w:r>
        <w:t xml:space="preserve">   Estante    </w:t>
      </w:r>
      <w:r>
        <w:t xml:space="preserve">   Cómoda    </w:t>
      </w:r>
      <w:r>
        <w:t xml:space="preserve">   Mesa    </w:t>
      </w:r>
      <w:r>
        <w:t xml:space="preserve">   Videojuegos    </w:t>
      </w:r>
      <w:r>
        <w:t xml:space="preserve">   Televisión    </w:t>
      </w:r>
      <w:r>
        <w:t xml:space="preserve">   Sofá    </w:t>
      </w:r>
      <w:r>
        <w:t xml:space="preserve">   Cama    </w:t>
      </w:r>
      <w:r>
        <w:t xml:space="preserve">   escalera    </w:t>
      </w:r>
      <w:r>
        <w:t xml:space="preserve">   baño    </w:t>
      </w:r>
      <w:r>
        <w:t xml:space="preserve">   pasillo    </w:t>
      </w:r>
      <w:r>
        <w:t xml:space="preserve">   cocina    </w:t>
      </w:r>
      <w:r>
        <w:t xml:space="preserve">   casa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La Vivienda Vocabulario</dc:title>
  <dcterms:created xsi:type="dcterms:W3CDTF">2021-10-11T17:16:47Z</dcterms:created>
  <dcterms:modified xsi:type="dcterms:W3CDTF">2021-10-11T17:16:47Z</dcterms:modified>
</cp:coreProperties>
</file>