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Midterm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backpack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cheap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sun 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discreet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CD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cologne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la tarjeta de credito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magazine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earrings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recipe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bracelet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accesorries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tiny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expensive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perfume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hair tie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Midterm</dc:title>
  <dcterms:created xsi:type="dcterms:W3CDTF">2021-10-11T17:16:33Z</dcterms:created>
  <dcterms:modified xsi:type="dcterms:W3CDTF">2021-10-11T17:16:33Z</dcterms:modified>
</cp:coreProperties>
</file>